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20" w:rsidRPr="00863AA0" w:rsidRDefault="002C2420" w:rsidP="002C2420">
      <w:pPr>
        <w:pStyle w:val="a7"/>
        <w:spacing w:before="0" w:line="240" w:lineRule="auto"/>
        <w:ind w:hanging="522"/>
        <w:jc w:val="right"/>
        <w:rPr>
          <w:b/>
          <w:sz w:val="20"/>
          <w:szCs w:val="20"/>
        </w:rPr>
      </w:pPr>
      <w:r w:rsidRPr="00863AA0">
        <w:rPr>
          <w:b/>
          <w:sz w:val="20"/>
          <w:szCs w:val="20"/>
        </w:rPr>
        <w:t>Утверждено</w:t>
      </w:r>
    </w:p>
    <w:p w:rsidR="002C2420" w:rsidRPr="00863AA0" w:rsidRDefault="002C2420" w:rsidP="002C2420">
      <w:pPr>
        <w:pStyle w:val="a7"/>
        <w:spacing w:before="0" w:line="240" w:lineRule="auto"/>
        <w:ind w:hanging="522"/>
        <w:jc w:val="right"/>
        <w:rPr>
          <w:b/>
          <w:sz w:val="20"/>
          <w:szCs w:val="20"/>
        </w:rPr>
      </w:pPr>
      <w:r w:rsidRPr="00863AA0">
        <w:rPr>
          <w:b/>
          <w:sz w:val="20"/>
          <w:szCs w:val="20"/>
        </w:rPr>
        <w:t>Распоряжением</w:t>
      </w:r>
    </w:p>
    <w:p w:rsidR="002C2420" w:rsidRPr="00863AA0" w:rsidRDefault="002C2420" w:rsidP="002C2420">
      <w:pPr>
        <w:pStyle w:val="a7"/>
        <w:spacing w:before="0" w:line="240" w:lineRule="auto"/>
        <w:ind w:hanging="522"/>
        <w:jc w:val="right"/>
        <w:rPr>
          <w:b/>
          <w:sz w:val="20"/>
          <w:szCs w:val="20"/>
        </w:rPr>
      </w:pPr>
      <w:r w:rsidRPr="00863AA0">
        <w:rPr>
          <w:b/>
          <w:sz w:val="20"/>
          <w:szCs w:val="20"/>
        </w:rPr>
        <w:t>Уполномоченного по правам</w:t>
      </w:r>
    </w:p>
    <w:p w:rsidR="002C2420" w:rsidRPr="00863AA0" w:rsidRDefault="002C2420" w:rsidP="002C2420">
      <w:pPr>
        <w:pStyle w:val="a7"/>
        <w:spacing w:before="0" w:line="240" w:lineRule="auto"/>
        <w:ind w:hanging="522"/>
        <w:jc w:val="right"/>
        <w:rPr>
          <w:b/>
          <w:sz w:val="20"/>
          <w:szCs w:val="20"/>
        </w:rPr>
      </w:pPr>
      <w:r w:rsidRPr="00863AA0">
        <w:rPr>
          <w:b/>
          <w:sz w:val="20"/>
          <w:szCs w:val="20"/>
        </w:rPr>
        <w:t>ребенка в Пермском крае</w:t>
      </w:r>
    </w:p>
    <w:p w:rsidR="002C2420" w:rsidRPr="00863AA0" w:rsidRDefault="002C2420" w:rsidP="002C2420">
      <w:pPr>
        <w:pStyle w:val="a7"/>
        <w:spacing w:before="0" w:line="240" w:lineRule="auto"/>
        <w:ind w:hanging="522"/>
        <w:jc w:val="right"/>
        <w:rPr>
          <w:b/>
          <w:sz w:val="20"/>
          <w:szCs w:val="20"/>
        </w:rPr>
      </w:pPr>
      <w:r w:rsidRPr="00863AA0">
        <w:rPr>
          <w:b/>
          <w:sz w:val="20"/>
          <w:szCs w:val="20"/>
        </w:rPr>
        <w:t>С. А. Денисовой</w:t>
      </w:r>
    </w:p>
    <w:p w:rsidR="002C2420" w:rsidRPr="00863AA0" w:rsidRDefault="002C2420" w:rsidP="002C2420">
      <w:pPr>
        <w:pStyle w:val="a7"/>
        <w:spacing w:before="0" w:line="240" w:lineRule="auto"/>
        <w:ind w:hanging="522"/>
        <w:jc w:val="right"/>
        <w:rPr>
          <w:b/>
          <w:sz w:val="20"/>
          <w:szCs w:val="20"/>
        </w:rPr>
      </w:pPr>
      <w:r w:rsidRPr="00863AA0">
        <w:rPr>
          <w:b/>
          <w:sz w:val="20"/>
          <w:szCs w:val="20"/>
        </w:rPr>
        <w:t xml:space="preserve">№ </w:t>
      </w:r>
      <w:r>
        <w:rPr>
          <w:b/>
          <w:sz w:val="20"/>
          <w:szCs w:val="20"/>
        </w:rPr>
        <w:t>12</w:t>
      </w:r>
      <w:r w:rsidRPr="00863AA0">
        <w:rPr>
          <w:b/>
          <w:sz w:val="20"/>
          <w:szCs w:val="20"/>
        </w:rPr>
        <w:t xml:space="preserve"> от 30.0</w:t>
      </w:r>
      <w:r>
        <w:rPr>
          <w:b/>
          <w:sz w:val="20"/>
          <w:szCs w:val="20"/>
        </w:rPr>
        <w:t>7</w:t>
      </w:r>
      <w:r w:rsidRPr="00863AA0">
        <w:rPr>
          <w:b/>
          <w:sz w:val="20"/>
          <w:szCs w:val="20"/>
        </w:rPr>
        <w:t>.20</w:t>
      </w:r>
      <w:r>
        <w:rPr>
          <w:b/>
          <w:sz w:val="20"/>
          <w:szCs w:val="20"/>
        </w:rPr>
        <w:t>20</w:t>
      </w:r>
      <w:r w:rsidRPr="00863AA0">
        <w:rPr>
          <w:b/>
          <w:sz w:val="20"/>
          <w:szCs w:val="20"/>
        </w:rPr>
        <w:t xml:space="preserve"> г.</w:t>
      </w:r>
    </w:p>
    <w:p w:rsidR="00863AA0" w:rsidRDefault="00863AA0" w:rsidP="00956D85">
      <w:pPr>
        <w:ind w:right="-55"/>
        <w:rPr>
          <w:rFonts w:ascii="Times New Roman" w:hAnsi="Times New Roman" w:cs="Times New Roman"/>
          <w:b/>
          <w:sz w:val="28"/>
          <w:szCs w:val="28"/>
        </w:rPr>
      </w:pPr>
    </w:p>
    <w:p w:rsidR="00863AA0" w:rsidRDefault="00863AA0" w:rsidP="004B75D5">
      <w:pPr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C35" w:rsidRPr="00863AA0" w:rsidRDefault="00863AA0" w:rsidP="004B75D5">
      <w:pPr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A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B75D5" w:rsidRPr="00863AA0" w:rsidRDefault="004B75D5" w:rsidP="004B75D5">
      <w:pPr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A0">
        <w:rPr>
          <w:rFonts w:ascii="Times New Roman" w:hAnsi="Times New Roman" w:cs="Times New Roman"/>
          <w:b/>
          <w:sz w:val="28"/>
          <w:szCs w:val="28"/>
        </w:rPr>
        <w:t xml:space="preserve">о Детском </w:t>
      </w:r>
      <w:r w:rsidR="00A43322" w:rsidRPr="00863AA0">
        <w:rPr>
          <w:rFonts w:ascii="Times New Roman" w:hAnsi="Times New Roman" w:cs="Times New Roman"/>
          <w:b/>
          <w:sz w:val="28"/>
          <w:szCs w:val="28"/>
        </w:rPr>
        <w:t xml:space="preserve">общественном </w:t>
      </w:r>
      <w:r w:rsidR="00863AA0" w:rsidRPr="00863AA0">
        <w:rPr>
          <w:rFonts w:ascii="Times New Roman" w:hAnsi="Times New Roman" w:cs="Times New Roman"/>
          <w:b/>
          <w:sz w:val="28"/>
          <w:szCs w:val="28"/>
        </w:rPr>
        <w:t>Совете</w:t>
      </w:r>
    </w:p>
    <w:p w:rsidR="004B75D5" w:rsidRDefault="00863AA0" w:rsidP="004B75D5">
      <w:pPr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A0">
        <w:rPr>
          <w:rFonts w:ascii="Times New Roman" w:hAnsi="Times New Roman" w:cs="Times New Roman"/>
          <w:b/>
          <w:sz w:val="28"/>
          <w:szCs w:val="28"/>
        </w:rPr>
        <w:t>при Уполномоченном по правам ребенка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5D5" w:rsidRPr="00863AA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21211" w:rsidRPr="00863AA0">
        <w:rPr>
          <w:rFonts w:ascii="Times New Roman" w:hAnsi="Times New Roman" w:cs="Times New Roman"/>
          <w:b/>
          <w:sz w:val="28"/>
          <w:szCs w:val="28"/>
        </w:rPr>
        <w:t>Пермском крае</w:t>
      </w:r>
    </w:p>
    <w:p w:rsidR="00863AA0" w:rsidRDefault="00863AA0" w:rsidP="004B75D5">
      <w:pPr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AA0" w:rsidRPr="00863AA0" w:rsidRDefault="00863AA0" w:rsidP="004B75D5">
      <w:pPr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D3" w:rsidRPr="00863AA0" w:rsidRDefault="006C18FA" w:rsidP="00EC44F8">
      <w:pPr>
        <w:widowControl/>
        <w:numPr>
          <w:ilvl w:val="0"/>
          <w:numId w:val="20"/>
        </w:numPr>
        <w:ind w:left="0" w:firstLine="107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Общие положени</w:t>
      </w:r>
      <w:r w:rsidR="008B48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я</w:t>
      </w:r>
    </w:p>
    <w:p w:rsidR="00863AA0" w:rsidRDefault="00863AA0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1211" w:rsidRPr="00863AA0" w:rsidRDefault="00B21211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Детск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ий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общественный С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овет при Уполномоченном </w:t>
      </w:r>
      <w:r w:rsidR="006C18F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правам ребенка в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Пермском крае</w:t>
      </w:r>
      <w:r w:rsidR="006C18F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алее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Совет)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создается в целях развития процесса принятия решений по вопросам, затрагивающим интересы детей, а также обеспечения взаимодействия Уполномоченного по правам ребенка в Пермском крае (далее – Уполномоченный по правам ребенка) с детьми в области защиты их прав, свобод и законных интересов, выработки предложений по совершенствованию данной деятельности, организации просветительской работы по вопросам прав детей</w:t>
      </w:r>
      <w:r w:rsid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D6385" w:rsidRPr="00863AA0" w:rsidRDefault="00B21211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1.2. Совет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действует как совещательный, коллегиальный и консультативный орган, осуществляет координацию вопросов, затрагивающих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права, сво</w:t>
      </w:r>
      <w:r w:rsidR="008B4846">
        <w:rPr>
          <w:rFonts w:ascii="Times New Roman" w:eastAsia="Times New Roman" w:hAnsi="Times New Roman" w:cs="Times New Roman"/>
          <w:color w:val="auto"/>
          <w:sz w:val="28"/>
          <w:szCs w:val="28"/>
        </w:rPr>
        <w:t>боды и законные интересы детей.</w:t>
      </w:r>
    </w:p>
    <w:p w:rsidR="005368F5" w:rsidRPr="00863AA0" w:rsidRDefault="00B21211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</w:t>
      </w:r>
      <w:r w:rsidR="002D0BB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в своей деятельности руководствуется Конвенцией о правах ребенка,</w:t>
      </w:r>
      <w:r w:rsidR="007B7812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Конституцией Российской Федерации</w:t>
      </w:r>
      <w:r w:rsidR="0012066F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5368F5" w:rsidRPr="00863AA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общепризнанными принципами и нормами международного права, предметом которых являются права и свободы ребенка, законами и иными федеральными и региональными нормативными правовыми актами.</w:t>
      </w:r>
    </w:p>
    <w:p w:rsidR="00C01F4E" w:rsidRPr="00863AA0" w:rsidRDefault="00B21211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1.4.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 осуществляет свою деятельность на общественных началах. Решения, выработанные на </w:t>
      </w:r>
      <w:r w:rsidR="00C01F4E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заседаниях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Совета</w:t>
      </w:r>
      <w:r w:rsidR="00C01F4E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 носят рекомендательный характер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A46AE" w:rsidRPr="00863AA0" w:rsidRDefault="00AA46AE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1.5. Деятельность Совета осуществляется на принципах </w:t>
      </w:r>
      <w:r w:rsidR="003B0DBD" w:rsidRPr="00863AA0">
        <w:rPr>
          <w:rFonts w:ascii="Times New Roman" w:hAnsi="Times New Roman" w:cs="Times New Roman"/>
          <w:sz w:val="28"/>
          <w:szCs w:val="28"/>
        </w:rPr>
        <w:t xml:space="preserve">равенства, </w:t>
      </w:r>
      <w:proofErr w:type="spellStart"/>
      <w:r w:rsidR="003B0DBD" w:rsidRPr="00863AA0">
        <w:rPr>
          <w:rFonts w:ascii="Times New Roman" w:hAnsi="Times New Roman" w:cs="Times New Roman"/>
          <w:sz w:val="28"/>
          <w:szCs w:val="28"/>
        </w:rPr>
        <w:t>недискриминации</w:t>
      </w:r>
      <w:proofErr w:type="spellEnd"/>
      <w:r w:rsidR="003B0DBD" w:rsidRPr="00863AA0">
        <w:rPr>
          <w:rFonts w:ascii="Times New Roman" w:hAnsi="Times New Roman" w:cs="Times New Roman"/>
          <w:sz w:val="28"/>
          <w:szCs w:val="28"/>
        </w:rPr>
        <w:t>, открытости, свободы голоса, независимости, доступности.</w:t>
      </w:r>
    </w:p>
    <w:p w:rsidR="00B21211" w:rsidRPr="00863AA0" w:rsidRDefault="00B21211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1211" w:rsidRPr="00863AA0" w:rsidRDefault="009D6385" w:rsidP="00B21211">
      <w:pPr>
        <w:widowControl/>
        <w:numPr>
          <w:ilvl w:val="0"/>
          <w:numId w:val="20"/>
        </w:numPr>
        <w:ind w:left="0" w:firstLine="107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Цели и задачи деятельности Совета</w:t>
      </w:r>
    </w:p>
    <w:p w:rsidR="00B21211" w:rsidRPr="00863AA0" w:rsidRDefault="00B21211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D6385" w:rsidRPr="00863AA0" w:rsidRDefault="00B21211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2.1.</w:t>
      </w:r>
      <w:r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Разработка, продвижение и реализация </w:t>
      </w:r>
      <w:r w:rsidR="007B7812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различных форм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участия детей в приняти</w:t>
      </w:r>
      <w:r w:rsidR="007B7812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решений</w:t>
      </w:r>
      <w:r w:rsidR="007B7812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368F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по вопросам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 затрагивающи</w:t>
      </w:r>
      <w:r w:rsidR="005368F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интересы ребенка</w:t>
      </w:r>
      <w:r w:rsidR="005368F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федеральном</w:t>
      </w:r>
      <w:r w:rsidR="003B0DBD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5368F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региональном </w:t>
      </w:r>
      <w:r w:rsidR="003B0DBD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муниципальных </w:t>
      </w:r>
      <w:r w:rsidR="005368F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уровнях</w:t>
      </w:r>
      <w:r w:rsidR="00C01F4E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D55CF" w:rsidRPr="00863AA0" w:rsidRDefault="00B21211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2.2. </w:t>
      </w:r>
      <w:r w:rsidR="00FB6F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одействие формированию активной гражданской позиции у детей</w:t>
      </w:r>
      <w:r w:rsid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D6385" w:rsidRPr="00863AA0" w:rsidRDefault="00B21211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2.3.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Повышение правовой грамотности и </w:t>
      </w:r>
      <w:r w:rsidR="003B0DBD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правовой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культуры детей;</w:t>
      </w:r>
    </w:p>
    <w:p w:rsidR="00B21211" w:rsidRPr="00863AA0" w:rsidRDefault="00191938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ED55CF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B2121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. Распространение опыта участия детей в деятельности Уполномоченного по правам ребенка на муниципальные образования и учреждения для детей;</w:t>
      </w:r>
    </w:p>
    <w:p w:rsidR="009D6385" w:rsidRPr="00863AA0" w:rsidRDefault="00ED55CF" w:rsidP="0019193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2.5</w:t>
      </w:r>
      <w:r w:rsidR="00191938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Продвижение принципов Конвенции о правах ребенка и знаний о правах детей </w:t>
      </w:r>
      <w:r w:rsidR="00B05BC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детск</w:t>
      </w:r>
      <w:r w:rsidR="007132F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о-юношеск</w:t>
      </w:r>
      <w:r w:rsidR="00B05BC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="00B4725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родительск</w:t>
      </w:r>
      <w:r w:rsidR="00B05BC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B4725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педагогическ</w:t>
      </w:r>
      <w:r w:rsidR="007B7812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ом сообществах</w:t>
      </w:r>
      <w:r w:rsidR="00B05BC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D6385" w:rsidRPr="00863AA0" w:rsidRDefault="00ED55CF" w:rsidP="0019193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2.6</w:t>
      </w:r>
      <w:r w:rsidR="00191938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Создание условий </w:t>
      </w:r>
      <w:r w:rsidR="00B4725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реализации права ребенка свободно выражать </w:t>
      </w:r>
      <w:r w:rsidR="00B4725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свои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взгляды по всем вопросам, затрагивающим </w:t>
      </w:r>
      <w:r w:rsidR="00B4725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его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интересы;</w:t>
      </w:r>
    </w:p>
    <w:p w:rsidR="002463E1" w:rsidRDefault="00ED55CF" w:rsidP="0019193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2.7</w:t>
      </w:r>
      <w:r w:rsidR="00191938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Принятие решений </w:t>
      </w:r>
      <w:r w:rsidR="00191938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вопросам, затрагивающим права, свободы и законные интересы детей, 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 участием детей.</w:t>
      </w:r>
    </w:p>
    <w:p w:rsidR="00956D85" w:rsidRPr="00863AA0" w:rsidRDefault="00956D85" w:rsidP="0019193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32F0" w:rsidRPr="008B4846" w:rsidRDefault="007132F0" w:rsidP="00EC44F8">
      <w:pPr>
        <w:widowControl/>
        <w:ind w:firstLine="107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971D3" w:rsidRPr="00863AA0" w:rsidRDefault="00826CDB" w:rsidP="00EC44F8">
      <w:pPr>
        <w:widowControl/>
        <w:numPr>
          <w:ilvl w:val="0"/>
          <w:numId w:val="20"/>
        </w:numPr>
        <w:ind w:left="0" w:firstLine="107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</w:t>
      </w:r>
      <w:r w:rsidR="009D6385"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орядок создания </w:t>
      </w:r>
      <w:r w:rsidR="0012066F"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</w:t>
      </w:r>
      <w:r w:rsidR="009D6385"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овета</w:t>
      </w:r>
    </w:p>
    <w:p w:rsidR="00FB6F5B" w:rsidRPr="00863AA0" w:rsidRDefault="00FB6F5B" w:rsidP="00EC44F8">
      <w:pPr>
        <w:widowControl/>
        <w:ind w:firstLine="107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717C1" w:rsidRPr="00863AA0" w:rsidRDefault="00826CDB" w:rsidP="000717C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3.1. 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Членами Совета могут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быть д</w:t>
      </w:r>
      <w:r w:rsidR="000717C1">
        <w:rPr>
          <w:rFonts w:ascii="Times New Roman" w:eastAsia="Times New Roman" w:hAnsi="Times New Roman" w:cs="Times New Roman"/>
          <w:color w:val="auto"/>
          <w:sz w:val="28"/>
          <w:szCs w:val="28"/>
        </w:rPr>
        <w:t>ети в возрасте от 14 до 1</w:t>
      </w:r>
      <w:r w:rsidR="00345A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 лет, являющиеся учащимися </w:t>
      </w:r>
      <w:r w:rsidR="000717C1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образовательных учреждений</w:t>
      </w:r>
      <w:r w:rsidR="00345A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территории Пермского края</w:t>
      </w:r>
      <w:r w:rsidR="000717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14705B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 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Кандидатуры членов Совета определяются путем самовыдвижения и прохождения конкурсного отбора по следующим этапам:</w:t>
      </w:r>
    </w:p>
    <w:p w:rsidR="0014705B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3.2.1. 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Заполнение анкеты </w:t>
      </w:r>
      <w:r w:rsidR="00501FE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сайте Уполномоченного по правам ребенка 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(Приложение № </w:t>
      </w:r>
      <w:r w:rsidR="004B75D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Образец анкеты)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4705B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3.2.2. 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Заполнение заявления о включении в состав Совета, согласованное с одним </w:t>
      </w:r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 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родителе</w:t>
      </w:r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либо законным представителем</w:t>
      </w:r>
      <w:r w:rsidR="00B8681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(Приложение №</w:t>
      </w:r>
      <w:r w:rsidR="004B75D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 Образец </w:t>
      </w:r>
      <w:r w:rsidR="00540CE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заявления</w:t>
      </w:r>
      <w:r w:rsidR="00B8681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6A2D52" w:rsidRDefault="006A2D52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3.2.3. Заполнение Согласия на обработку персональных данных </w:t>
      </w:r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кандидатом</w:t>
      </w:r>
      <w:r w:rsidR="00381B5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Совет и</w:t>
      </w:r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одним из родителей либо законным представителем кандидата в Совет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(Приложение № 3 Образец Согласия на обработку персональных данных);</w:t>
      </w:r>
    </w:p>
    <w:p w:rsidR="00D27CBB" w:rsidRPr="00863AA0" w:rsidRDefault="00D27CB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3.2.4. Личное собеседование с Уполномоченным по правам ребенка (далее – Уполномоченный). В случае отсутствия возможности присутствия на личном собесе</w:t>
      </w:r>
      <w:r w:rsidR="009A32AC">
        <w:rPr>
          <w:rFonts w:ascii="Times New Roman" w:eastAsia="Times New Roman" w:hAnsi="Times New Roman" w:cs="Times New Roman"/>
          <w:color w:val="auto"/>
          <w:sz w:val="28"/>
          <w:szCs w:val="28"/>
        </w:rPr>
        <w:t>довании, собеседование проводит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ся с использованием видеосвязи.</w:t>
      </w:r>
    </w:p>
    <w:p w:rsidR="005A223A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3.3. Совет формируется в </w:t>
      </w:r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количестве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 </w:t>
      </w:r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двадцати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человек. Состав Совета утверждается распоряжением Уполномоченного по правам ребенка. Возглавляет Совет председатель</w:t>
      </w:r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избранный из числа членов </w:t>
      </w:r>
      <w:r w:rsidR="00466AD9">
        <w:rPr>
          <w:rFonts w:ascii="Times New Roman" w:eastAsia="Times New Roman" w:hAnsi="Times New Roman" w:cs="Times New Roman"/>
          <w:color w:val="auto"/>
          <w:sz w:val="28"/>
          <w:szCs w:val="28"/>
        </w:rPr>
        <w:t>Совета.</w:t>
      </w:r>
    </w:p>
    <w:p w:rsidR="001C7625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3.4. </w:t>
      </w:r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Заявление и прилагаемые к нему документы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члена Совета хранятся в аппарате Уполномоченного по правам </w:t>
      </w:r>
      <w:r w:rsidR="00501FE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человека в Пермском крае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возвращаются по </w:t>
      </w:r>
      <w:r w:rsidR="00501FE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прекращению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полномочий </w:t>
      </w:r>
      <w:r w:rsidR="00501FE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члена Совета 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</w:t>
      </w:r>
      <w:r w:rsidR="00501FE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его 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требованию.</w:t>
      </w:r>
    </w:p>
    <w:p w:rsidR="001C7625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3.5. 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Полномочия члена Совета прекращаются досрочно в случае:</w:t>
      </w:r>
    </w:p>
    <w:p w:rsidR="001C7625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3.5.1. </w:t>
      </w:r>
      <w:r w:rsidR="00DD766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исьменного заявления о сложении своих полномочий;</w:t>
      </w:r>
    </w:p>
    <w:p w:rsidR="001C7625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3.5.2. </w:t>
      </w:r>
      <w:r w:rsidR="00DD766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ыезда за пределы </w:t>
      </w:r>
      <w:r w:rsidR="0041156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края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постоянное место жительства;</w:t>
      </w:r>
    </w:p>
    <w:p w:rsidR="001C7625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3.5.3. </w:t>
      </w:r>
      <w:r w:rsidR="00DD766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ногократного непосещения заседаний Совета (более трёх раз без уважительных причин);</w:t>
      </w:r>
      <w:r w:rsidR="00BC02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C0234" w:rsidRPr="00863AA0" w:rsidRDefault="00D74905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49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3.5.4. Отсутствия активности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Pr="00D74905">
        <w:rPr>
          <w:rFonts w:ascii="Times New Roman" w:eastAsia="Times New Roman" w:hAnsi="Times New Roman" w:cs="Times New Roman"/>
          <w:color w:val="auto"/>
          <w:sz w:val="28"/>
          <w:szCs w:val="28"/>
        </w:rPr>
        <w:t>деятельности Совета;</w:t>
      </w:r>
    </w:p>
    <w:p w:rsidR="001C7625" w:rsidRPr="00863AA0" w:rsidRDefault="00D74905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3.5.5</w:t>
      </w:r>
      <w:r w:rsidR="00826CDB"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DD7664"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1C7625"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о решению Совета.</w:t>
      </w:r>
    </w:p>
    <w:p w:rsidR="001C1EAC" w:rsidRDefault="005F5A38" w:rsidP="00E41CE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3.6</w:t>
      </w:r>
      <w:r w:rsidR="00826CD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41156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связи с досрочным прекращением членства в Совете, может проводиться ротация среди членов Совета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C0234" w:rsidRDefault="00BC0234" w:rsidP="00D7490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0234" w:rsidRPr="00863AA0" w:rsidRDefault="00BC0234" w:rsidP="00E41CE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11569" w:rsidRDefault="00411569" w:rsidP="00411569">
      <w:pPr>
        <w:widowControl/>
        <w:numPr>
          <w:ilvl w:val="0"/>
          <w:numId w:val="20"/>
        </w:num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66A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Организация работы совета</w:t>
      </w:r>
    </w:p>
    <w:p w:rsidR="00466AD9" w:rsidRPr="00466AD9" w:rsidRDefault="00466AD9" w:rsidP="00466AD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11569" w:rsidRPr="00863AA0" w:rsidRDefault="00501FE3" w:rsidP="00501FE3">
      <w:pPr>
        <w:widowControl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4.1</w:t>
      </w:r>
      <w:r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411569"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Совет осуществляет свою деятельность в течение периода деятельности Уп</w:t>
      </w:r>
      <w:r w:rsidR="00381B50"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олномоченного по правам ребенка, действующего во время избрания Совета.</w:t>
      </w:r>
    </w:p>
    <w:p w:rsidR="00411569" w:rsidRPr="00863AA0" w:rsidRDefault="00501FE3" w:rsidP="00501FE3">
      <w:pPr>
        <w:widowControl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4.2. Руководство деятельностью Совета осуществляет его Председатель.</w:t>
      </w:r>
    </w:p>
    <w:p w:rsidR="00501FE3" w:rsidRPr="00863AA0" w:rsidRDefault="00501FE3" w:rsidP="00501FE3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4.3. Работа Совета соотносится с цикличностью учебного года. Первое заседание проводится </w:t>
      </w:r>
      <w:r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E511F3"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начале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учебного года</w:t>
      </w:r>
      <w:r w:rsidR="00466AD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66AD9"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ходе </w:t>
      </w:r>
      <w:r w:rsidR="00466AD9"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первого заседания</w:t>
      </w:r>
      <w:r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470503" w:rsidRPr="00863AA0" w:rsidRDefault="00BC0234" w:rsidP="00501FE3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4.3.1. Назначается</w:t>
      </w:r>
      <w:r w:rsidR="00956D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</w:t>
      </w:r>
      <w:r w:rsidR="0047050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956D85">
        <w:rPr>
          <w:rFonts w:ascii="Times New Roman" w:eastAsia="Times New Roman" w:hAnsi="Times New Roman" w:cs="Times New Roman"/>
          <w:color w:val="auto"/>
          <w:sz w:val="28"/>
          <w:szCs w:val="28"/>
        </w:rPr>
        <w:t>едседатель Совета, заместитель П</w:t>
      </w:r>
      <w:r w:rsidR="0047050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редседателя Совета;</w:t>
      </w:r>
    </w:p>
    <w:p w:rsidR="00501FE3" w:rsidRPr="00863AA0" w:rsidRDefault="00470503" w:rsidP="00501FE3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4.3.2</w:t>
      </w:r>
      <w:r w:rsidR="00501FE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. Разрабатывается план работы Совета на текущий год;</w:t>
      </w:r>
    </w:p>
    <w:p w:rsidR="00501FE3" w:rsidRPr="00863AA0" w:rsidRDefault="00501FE3" w:rsidP="000243A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4.4.Совет осуществляет свою деятельность в соответстви</w:t>
      </w:r>
      <w:r w:rsidR="000243A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планами работы, утвержденными </w:t>
      </w:r>
      <w:r w:rsidR="00381B5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Уполномоченным по правам ребенка в Пермском крае.</w:t>
      </w:r>
      <w:r w:rsidR="000243A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01FE3" w:rsidRPr="00863AA0" w:rsidRDefault="00D74905" w:rsidP="00501FE3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4.5</w:t>
      </w:r>
      <w:r w:rsidR="00501FE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Для участия в заседаниях Совета могут приглашаться эксперты, представители </w:t>
      </w:r>
      <w:r w:rsidR="0047050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государственных органов</w:t>
      </w:r>
      <w:r w:rsidR="00381B5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66A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организаций, СМИ и т.д.</w:t>
      </w:r>
    </w:p>
    <w:p w:rsidR="00501FE3" w:rsidRPr="00863AA0" w:rsidRDefault="00D74905" w:rsidP="00501FE3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4.6</w:t>
      </w:r>
      <w:r w:rsidR="00501FE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Документационное, организационно-техническое обеспечение деятельности Совета осуществляет </w:t>
      </w:r>
      <w:r w:rsidR="00B11B9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отдел </w:t>
      </w:r>
      <w:r w:rsidR="00381B5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защиты прав ребенка </w:t>
      </w:r>
      <w:r w:rsidR="00501FE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аппарат</w:t>
      </w:r>
      <w:r w:rsidR="00B11B9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501FE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Уполномоченного по правам человека в Пермском крае</w:t>
      </w:r>
      <w:r w:rsidR="00466AD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01FE3" w:rsidRPr="00863AA0" w:rsidRDefault="00D74905" w:rsidP="00E41CE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4.7</w:t>
      </w:r>
      <w:r w:rsidR="00501FE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Совет размещает информацию о своей деятельности на </w:t>
      </w:r>
      <w:r w:rsidR="00B11B9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официальном сайте </w:t>
      </w:r>
      <w:r w:rsidR="00501FE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Уполномоченного</w:t>
      </w:r>
      <w:r w:rsidR="00B11B9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правам ребенка в Пермском крае</w:t>
      </w:r>
      <w:r w:rsidR="00501FE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01FE3" w:rsidRPr="00863AA0" w:rsidRDefault="00501FE3" w:rsidP="00501FE3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D6385" w:rsidRPr="00863AA0" w:rsidRDefault="00D1171B" w:rsidP="00E41CEA">
      <w:pPr>
        <w:widowControl/>
        <w:ind w:firstLine="1077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bookmarkStart w:id="0" w:name="bookmark2"/>
      <w:r w:rsidR="00E3750D"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2463E1"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Полномочия Совета</w:t>
      </w:r>
      <w:bookmarkEnd w:id="0"/>
    </w:p>
    <w:p w:rsidR="00FB6F5B" w:rsidRPr="00863AA0" w:rsidRDefault="00FB6F5B" w:rsidP="00EC44F8">
      <w:pPr>
        <w:widowControl/>
        <w:ind w:firstLine="107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463E1" w:rsidRPr="00863AA0" w:rsidRDefault="00191938" w:rsidP="0019193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5.1. П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ринимать решения рекомендательного характера по вопросам защиты прав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EF11F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свобод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 законных интересов детей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463E1" w:rsidRPr="00863AA0" w:rsidRDefault="00191938" w:rsidP="0019193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5.2. В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носить предложения Уполномоченному по вопросам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защиты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F11F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свобод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 законных интересов детей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463E1" w:rsidRPr="00863AA0" w:rsidRDefault="00191938" w:rsidP="0019193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5.3. Д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елегировать своих представителей для участия в </w:t>
      </w:r>
      <w:r w:rsidR="00B05BC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мероприятиях 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по вопросам защиты прав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EF11F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свобод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 законных интересов детей</w:t>
      </w:r>
      <w:r w:rsidR="00B05BC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463E1" w:rsidRPr="00863AA0" w:rsidRDefault="00191938" w:rsidP="0019193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5.4. П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риглашать на свои заседания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экспертов, 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специалистов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детей разных возрастных категорий для ознакомления с их мнением, а также для внесения предложений и рекомендаций 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вопросам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защиты 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прав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EF11F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свобод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 законных интересов детей</w:t>
      </w:r>
      <w:r w:rsidR="00B05BC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91938" w:rsidRPr="00863AA0" w:rsidRDefault="00191938" w:rsidP="0019193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5.5. С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оздавать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комиссии или 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рабочие группы из членов Совета по основным направлениям деятельности</w:t>
      </w:r>
      <w:r w:rsidR="00B05BC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463E1" w:rsidRPr="00863AA0" w:rsidRDefault="00191938" w:rsidP="0019193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5.6. В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заимодействовать с Детскими общественными советами и детскими организациями в </w:t>
      </w:r>
      <w:r w:rsidR="00381B5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Пермском крае и </w:t>
      </w:r>
      <w:r w:rsidR="00E51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других 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субъектах Р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оссийской Федерации</w:t>
      </w:r>
      <w:r w:rsid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C7625" w:rsidRPr="00863AA0" w:rsidRDefault="00381B50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5.7. Р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азраб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атывать и реализовывать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 а</w:t>
      </w:r>
      <w:r w:rsidR="0041156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кци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41156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 конкурс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41156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совместно с </w:t>
      </w:r>
      <w:r w:rsidR="0041156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ым</w:t>
      </w:r>
      <w:r w:rsidR="0041156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правам ребенка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Пермском крае.</w:t>
      </w:r>
    </w:p>
    <w:p w:rsidR="009D6385" w:rsidRPr="00863AA0" w:rsidRDefault="009D6385" w:rsidP="00E41CEA">
      <w:pPr>
        <w:widowControl/>
        <w:ind w:firstLine="107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2687C" w:rsidRPr="00863AA0" w:rsidRDefault="0032687C" w:rsidP="00E41CEA">
      <w:pPr>
        <w:widowControl/>
        <w:ind w:left="36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Права и обязанности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членов Совета</w:t>
      </w:r>
    </w:p>
    <w:p w:rsidR="0032687C" w:rsidRPr="00FC0737" w:rsidRDefault="0032687C" w:rsidP="0032687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2687C" w:rsidRPr="00863AA0" w:rsidRDefault="0032687C" w:rsidP="0032687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073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6.1. Член Совета имеет право:</w:t>
      </w:r>
    </w:p>
    <w:p w:rsidR="0032687C" w:rsidRPr="00863AA0" w:rsidRDefault="0032687C" w:rsidP="0032687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6.1.1. Быть заслушанным в ходе заседания Совета;</w:t>
      </w:r>
    </w:p>
    <w:p w:rsidR="0032687C" w:rsidRPr="00863AA0" w:rsidRDefault="0032687C" w:rsidP="0032687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6.1.2. Создавать и осуществлять деятельность в составе </w:t>
      </w:r>
      <w:r w:rsidR="00381B5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тематических секций и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рабочих групп по различным вопросам деятельности Уполномоченного по правам ребенка с целью выработки конструктивного решения;</w:t>
      </w:r>
    </w:p>
    <w:p w:rsidR="0032687C" w:rsidRPr="00863AA0" w:rsidRDefault="0032687C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6.1.3. По приглашению Уполномоченного по правам ребенка принимать участие в различных мероприятия в качестве члена Совета;</w:t>
      </w:r>
    </w:p>
    <w:p w:rsidR="0032687C" w:rsidRPr="00863AA0" w:rsidRDefault="0032687C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6.1.4. Осуществлять рабочие контакты с </w:t>
      </w:r>
      <w:r w:rsidR="00381B5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сотрудниками отдела защиты прав </w:t>
      </w:r>
      <w:r w:rsidR="00906A20"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ребенка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аппарата Уполномоченного по правам человека в Пермском крае;</w:t>
      </w:r>
    </w:p>
    <w:p w:rsidR="0032687C" w:rsidRPr="00863AA0" w:rsidRDefault="0032687C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6.1.5. Получать информацию о деятельности Совета;</w:t>
      </w:r>
    </w:p>
    <w:p w:rsidR="00BC0234" w:rsidRDefault="0032687C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6.1.6. В случае несогласия с принятыми решениями Совета изложить в письменном виде свое мотивированное</w:t>
      </w:r>
      <w:r w:rsidR="001A385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мнение</w:t>
      </w:r>
      <w:r w:rsidR="00BC023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A3851" w:rsidRPr="00863AA0" w:rsidRDefault="001A3851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6.2. Член Совета обязан:</w:t>
      </w:r>
    </w:p>
    <w:p w:rsidR="001A3851" w:rsidRPr="00863AA0" w:rsidRDefault="001A3851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6.2.1. Принимать участие в работе Совета;</w:t>
      </w:r>
    </w:p>
    <w:p w:rsidR="001A3851" w:rsidRPr="00863AA0" w:rsidRDefault="001A3851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6.2.2. Выполнять решение Совета;</w:t>
      </w:r>
    </w:p>
    <w:p w:rsidR="001A3851" w:rsidRDefault="001A3851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6.2.3. </w:t>
      </w:r>
      <w:r w:rsidR="003045A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Содействовать р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аспростран</w:t>
      </w:r>
      <w:r w:rsidR="003045A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ению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инфо</w:t>
      </w:r>
      <w:r w:rsidR="000B1F8C">
        <w:rPr>
          <w:rFonts w:ascii="Times New Roman" w:eastAsia="Times New Roman" w:hAnsi="Times New Roman" w:cs="Times New Roman"/>
          <w:color w:val="auto"/>
          <w:sz w:val="28"/>
          <w:szCs w:val="28"/>
        </w:rPr>
        <w:t>рмации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деятельности Совета</w:t>
      </w:r>
      <w:r w:rsidR="00BC023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BC0234" w:rsidRPr="00863AA0" w:rsidRDefault="00BC0234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6.2.4. Информировать Уполномоченного по правам ребенка в Пермском крае о </w:t>
      </w:r>
      <w:r w:rsidR="00D27CBB"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планируемых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мероприятиях</w:t>
      </w:r>
      <w:r w:rsidR="00D27C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менее, чем за 14 дней до предполагаемой даты проведения мероприятия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906A20" w:rsidRPr="00863AA0" w:rsidRDefault="00906A20" w:rsidP="00D7490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A1711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1" w:name="_GoBack"/>
      <w:bookmarkEnd w:id="1"/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6D85" w:rsidRDefault="00956D85" w:rsidP="00E41CEA">
      <w:pPr>
        <w:widowControl/>
        <w:ind w:left="108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C7625" w:rsidRPr="00906A20" w:rsidRDefault="001A3851" w:rsidP="00E41CEA">
      <w:pPr>
        <w:widowControl/>
        <w:ind w:left="108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906A20">
        <w:rPr>
          <w:rFonts w:ascii="Times New Roman" w:eastAsia="Times New Roman" w:hAnsi="Times New Roman" w:cs="Times New Roman"/>
          <w:color w:val="auto"/>
          <w:sz w:val="20"/>
          <w:szCs w:val="20"/>
        </w:rPr>
        <w:t>П</w:t>
      </w:r>
      <w:r w:rsidR="004B75D5" w:rsidRPr="00906A2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риложение № 1</w:t>
      </w:r>
    </w:p>
    <w:p w:rsidR="004B75D5" w:rsidRPr="00906A20" w:rsidRDefault="004B75D5" w:rsidP="004B75D5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906A2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к Положению</w:t>
      </w:r>
    </w:p>
    <w:p w:rsidR="004B75D5" w:rsidRPr="00906A20" w:rsidRDefault="004B75D5" w:rsidP="006C18F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B75D5" w:rsidRPr="00863AA0" w:rsidRDefault="004B75D5" w:rsidP="004B7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A0">
        <w:rPr>
          <w:rFonts w:ascii="Times New Roman" w:hAnsi="Times New Roman" w:cs="Times New Roman"/>
          <w:b/>
          <w:sz w:val="28"/>
          <w:szCs w:val="28"/>
        </w:rPr>
        <w:t xml:space="preserve">Анкета кандидата в члены Детского </w:t>
      </w:r>
      <w:r w:rsidR="00F33DE4" w:rsidRPr="00863AA0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863AA0">
        <w:rPr>
          <w:rFonts w:ascii="Times New Roman" w:hAnsi="Times New Roman" w:cs="Times New Roman"/>
          <w:b/>
          <w:sz w:val="28"/>
          <w:szCs w:val="28"/>
        </w:rPr>
        <w:t xml:space="preserve">Совета при Уполномоченном по правам ребенка в </w:t>
      </w:r>
      <w:r w:rsidR="001A3851" w:rsidRPr="00863AA0">
        <w:rPr>
          <w:rFonts w:ascii="Times New Roman" w:hAnsi="Times New Roman" w:cs="Times New Roman"/>
          <w:b/>
          <w:sz w:val="28"/>
          <w:szCs w:val="28"/>
        </w:rPr>
        <w:t>Пермском крае</w:t>
      </w:r>
    </w:p>
    <w:p w:rsidR="004B75D5" w:rsidRPr="00863AA0" w:rsidRDefault="004B75D5" w:rsidP="004B75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ФИО (Фамилия, имя, отчество).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Дата рождения.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Место проживания (город/поселок, район).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Образование (учебное заведение, класс</w:t>
      </w:r>
      <w:r w:rsidR="00E41CEA" w:rsidRPr="00863AA0">
        <w:rPr>
          <w:rFonts w:ascii="Times New Roman" w:hAnsi="Times New Roman"/>
          <w:sz w:val="28"/>
          <w:szCs w:val="28"/>
        </w:rPr>
        <w:t xml:space="preserve"> или группа</w:t>
      </w:r>
      <w:r w:rsidRPr="00863AA0">
        <w:rPr>
          <w:rFonts w:ascii="Times New Roman" w:hAnsi="Times New Roman"/>
          <w:sz w:val="28"/>
          <w:szCs w:val="28"/>
        </w:rPr>
        <w:t>).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Номер телефона (для дальнейшего собеседования).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Адрес электронной почты.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Ссылка на страницу в социальн</w:t>
      </w:r>
      <w:r w:rsidR="00E41CEA" w:rsidRPr="00863AA0">
        <w:rPr>
          <w:rFonts w:ascii="Times New Roman" w:hAnsi="Times New Roman"/>
          <w:sz w:val="28"/>
          <w:szCs w:val="28"/>
        </w:rPr>
        <w:t>ых</w:t>
      </w:r>
      <w:r w:rsidRPr="00863AA0">
        <w:rPr>
          <w:rFonts w:ascii="Times New Roman" w:hAnsi="Times New Roman"/>
          <w:sz w:val="28"/>
          <w:szCs w:val="28"/>
        </w:rPr>
        <w:t xml:space="preserve"> сет</w:t>
      </w:r>
      <w:r w:rsidR="00E41CEA" w:rsidRPr="00863AA0">
        <w:rPr>
          <w:rFonts w:ascii="Times New Roman" w:hAnsi="Times New Roman"/>
          <w:sz w:val="28"/>
          <w:szCs w:val="28"/>
        </w:rPr>
        <w:t>ях:</w:t>
      </w:r>
      <w:r w:rsidRPr="00863AA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63AA0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863AA0">
        <w:rPr>
          <w:rFonts w:ascii="Times New Roman" w:hAnsi="Times New Roman"/>
          <w:sz w:val="28"/>
          <w:szCs w:val="28"/>
        </w:rPr>
        <w:t>»</w:t>
      </w:r>
      <w:r w:rsidR="00BC0234">
        <w:rPr>
          <w:rFonts w:ascii="Times New Roman" w:hAnsi="Times New Roman"/>
          <w:sz w:val="28"/>
          <w:szCs w:val="28"/>
        </w:rPr>
        <w:t>.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 xml:space="preserve">Из каких источников Вы узнали о Детском </w:t>
      </w:r>
      <w:r w:rsidR="00F33DE4" w:rsidRPr="00863AA0">
        <w:rPr>
          <w:rFonts w:ascii="Times New Roman" w:hAnsi="Times New Roman"/>
          <w:sz w:val="28"/>
          <w:szCs w:val="28"/>
        </w:rPr>
        <w:t xml:space="preserve">общественном </w:t>
      </w:r>
      <w:r w:rsidRPr="00863AA0">
        <w:rPr>
          <w:rFonts w:ascii="Times New Roman" w:hAnsi="Times New Roman"/>
          <w:sz w:val="28"/>
          <w:szCs w:val="28"/>
        </w:rPr>
        <w:t xml:space="preserve">Совете при Уполномоченном по правам ребенка в </w:t>
      </w:r>
      <w:r w:rsidR="00E04FBA" w:rsidRPr="00863AA0">
        <w:rPr>
          <w:rFonts w:ascii="Times New Roman" w:hAnsi="Times New Roman"/>
          <w:sz w:val="28"/>
          <w:szCs w:val="28"/>
        </w:rPr>
        <w:t>Пермском крае</w:t>
      </w:r>
      <w:r w:rsidRPr="00863AA0">
        <w:rPr>
          <w:rFonts w:ascii="Times New Roman" w:hAnsi="Times New Roman"/>
          <w:sz w:val="28"/>
          <w:szCs w:val="28"/>
        </w:rPr>
        <w:t xml:space="preserve"> (рассказал учитель, друг, из социальны сетей, другой вариант)?</w:t>
      </w:r>
    </w:p>
    <w:p w:rsidR="00906A2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906A20">
        <w:rPr>
          <w:rFonts w:ascii="Times New Roman" w:hAnsi="Times New Roman"/>
          <w:sz w:val="28"/>
          <w:szCs w:val="28"/>
        </w:rPr>
        <w:t xml:space="preserve"> Какие на Ваш взгляд основные функции члена Детского </w:t>
      </w:r>
      <w:r w:rsidR="00F33DE4" w:rsidRPr="00906A20">
        <w:rPr>
          <w:rFonts w:ascii="Times New Roman" w:hAnsi="Times New Roman"/>
          <w:sz w:val="28"/>
          <w:szCs w:val="28"/>
        </w:rPr>
        <w:t xml:space="preserve">общественного </w:t>
      </w:r>
      <w:r w:rsidRPr="00906A20">
        <w:rPr>
          <w:rFonts w:ascii="Times New Roman" w:hAnsi="Times New Roman"/>
          <w:sz w:val="28"/>
          <w:szCs w:val="28"/>
        </w:rPr>
        <w:t xml:space="preserve">Совета при Уполномоченном по правам ребенка в </w:t>
      </w:r>
      <w:r w:rsidR="00906A20">
        <w:rPr>
          <w:rFonts w:ascii="Times New Roman" w:hAnsi="Times New Roman"/>
          <w:sz w:val="28"/>
          <w:szCs w:val="28"/>
        </w:rPr>
        <w:t>Пермском крае?</w:t>
      </w:r>
    </w:p>
    <w:p w:rsidR="004B75D5" w:rsidRPr="00906A2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906A20">
        <w:rPr>
          <w:rFonts w:ascii="Times New Roman" w:hAnsi="Times New Roman"/>
          <w:sz w:val="28"/>
          <w:szCs w:val="28"/>
        </w:rPr>
        <w:t xml:space="preserve"> Какими навыка</w:t>
      </w:r>
      <w:r w:rsidR="00F33DE4" w:rsidRPr="00906A20">
        <w:rPr>
          <w:rFonts w:ascii="Times New Roman" w:hAnsi="Times New Roman"/>
          <w:sz w:val="28"/>
          <w:szCs w:val="28"/>
        </w:rPr>
        <w:t>ми на Ваш взгляд Вы обладаете (о</w:t>
      </w:r>
      <w:r w:rsidRPr="00906A20">
        <w:rPr>
          <w:rFonts w:ascii="Times New Roman" w:hAnsi="Times New Roman"/>
          <w:sz w:val="28"/>
          <w:szCs w:val="28"/>
        </w:rPr>
        <w:t>раторское искусство, правовая грамотность, коммуникабельность, ответственность и т.д.)?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 xml:space="preserve">Перечислите свои основные </w:t>
      </w:r>
      <w:r w:rsidR="00E41CEA" w:rsidRPr="00863AA0">
        <w:rPr>
          <w:rFonts w:ascii="Times New Roman" w:hAnsi="Times New Roman"/>
          <w:sz w:val="28"/>
          <w:szCs w:val="28"/>
        </w:rPr>
        <w:t xml:space="preserve">личные </w:t>
      </w:r>
      <w:r w:rsidRPr="00863AA0">
        <w:rPr>
          <w:rFonts w:ascii="Times New Roman" w:hAnsi="Times New Roman"/>
          <w:sz w:val="28"/>
          <w:szCs w:val="28"/>
        </w:rPr>
        <w:t>достижения.</w:t>
      </w:r>
    </w:p>
    <w:p w:rsidR="00BC0234" w:rsidRDefault="00E41CEA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К</w:t>
      </w:r>
      <w:r w:rsidR="00D27CBB">
        <w:rPr>
          <w:rFonts w:ascii="Times New Roman" w:hAnsi="Times New Roman"/>
          <w:sz w:val="28"/>
          <w:szCs w:val="28"/>
        </w:rPr>
        <w:t xml:space="preserve">акие увлечения у Вас есть (журналистика, </w:t>
      </w:r>
      <w:proofErr w:type="spellStart"/>
      <w:r w:rsidR="00D27CBB">
        <w:rPr>
          <w:rFonts w:ascii="Times New Roman" w:hAnsi="Times New Roman"/>
          <w:sz w:val="28"/>
          <w:szCs w:val="28"/>
        </w:rPr>
        <w:t>блоггинг</w:t>
      </w:r>
      <w:proofErr w:type="spellEnd"/>
      <w:r w:rsidR="00D27C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27CBB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="00D27CBB">
        <w:rPr>
          <w:rFonts w:ascii="Times New Roman" w:hAnsi="Times New Roman"/>
          <w:sz w:val="28"/>
          <w:szCs w:val="28"/>
        </w:rPr>
        <w:t>, участие в общественных организациях</w:t>
      </w:r>
      <w:r w:rsidR="00BC0234">
        <w:rPr>
          <w:rFonts w:ascii="Times New Roman" w:hAnsi="Times New Roman"/>
          <w:sz w:val="28"/>
          <w:szCs w:val="28"/>
        </w:rPr>
        <w:t>)</w:t>
      </w:r>
      <w:r w:rsidRPr="00863AA0">
        <w:rPr>
          <w:rFonts w:ascii="Times New Roman" w:hAnsi="Times New Roman"/>
          <w:sz w:val="28"/>
          <w:szCs w:val="28"/>
        </w:rPr>
        <w:t xml:space="preserve">: 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Напишите эссе на тему «Почему именно я должен стать членом Детского</w:t>
      </w:r>
      <w:r w:rsidR="00F33DE4" w:rsidRPr="00863AA0">
        <w:rPr>
          <w:rFonts w:ascii="Times New Roman" w:hAnsi="Times New Roman"/>
          <w:sz w:val="28"/>
          <w:szCs w:val="28"/>
        </w:rPr>
        <w:t xml:space="preserve"> общественного</w:t>
      </w:r>
      <w:r w:rsidRPr="00863AA0">
        <w:rPr>
          <w:rFonts w:ascii="Times New Roman" w:hAnsi="Times New Roman"/>
          <w:sz w:val="28"/>
          <w:szCs w:val="28"/>
        </w:rPr>
        <w:t xml:space="preserve"> Совета при Уполномоченном по правам ребенка в </w:t>
      </w:r>
      <w:r w:rsidR="00E04FBA" w:rsidRPr="00863AA0">
        <w:rPr>
          <w:rFonts w:ascii="Times New Roman" w:hAnsi="Times New Roman"/>
          <w:sz w:val="28"/>
          <w:szCs w:val="28"/>
        </w:rPr>
        <w:t>Пермском крае</w:t>
      </w:r>
      <w:r w:rsidRPr="00863AA0">
        <w:rPr>
          <w:rFonts w:ascii="Times New Roman" w:hAnsi="Times New Roman"/>
          <w:sz w:val="28"/>
          <w:szCs w:val="28"/>
        </w:rPr>
        <w:t>?»</w:t>
      </w:r>
      <w:r w:rsidR="00E21538">
        <w:rPr>
          <w:rFonts w:ascii="Times New Roman" w:hAnsi="Times New Roman"/>
          <w:sz w:val="28"/>
          <w:szCs w:val="28"/>
        </w:rPr>
        <w:t>.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 xml:space="preserve"> Перечислите основные права ребенка в Российской Федерации.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 xml:space="preserve"> Какие идеи можете предложить для работы Детского </w:t>
      </w:r>
      <w:r w:rsidR="00F33DE4" w:rsidRPr="00863AA0">
        <w:rPr>
          <w:rFonts w:ascii="Times New Roman" w:hAnsi="Times New Roman"/>
          <w:sz w:val="28"/>
          <w:szCs w:val="28"/>
        </w:rPr>
        <w:t xml:space="preserve">общественного </w:t>
      </w:r>
      <w:r w:rsidRPr="00863AA0">
        <w:rPr>
          <w:rFonts w:ascii="Times New Roman" w:hAnsi="Times New Roman"/>
          <w:sz w:val="28"/>
          <w:szCs w:val="28"/>
        </w:rPr>
        <w:t xml:space="preserve">Совета при Уполномоченном по правам ребенка в </w:t>
      </w:r>
      <w:r w:rsidR="00E04FBA" w:rsidRPr="00863AA0">
        <w:rPr>
          <w:rFonts w:ascii="Times New Roman" w:hAnsi="Times New Roman"/>
          <w:sz w:val="28"/>
          <w:szCs w:val="28"/>
        </w:rPr>
        <w:t>Пермском крае</w:t>
      </w:r>
      <w:r w:rsidRPr="00863AA0">
        <w:rPr>
          <w:rFonts w:ascii="Times New Roman" w:hAnsi="Times New Roman"/>
          <w:sz w:val="28"/>
          <w:szCs w:val="28"/>
        </w:rPr>
        <w:t>?</w:t>
      </w:r>
    </w:p>
    <w:p w:rsidR="004B75D5" w:rsidRPr="00906A20" w:rsidRDefault="004B75D5" w:rsidP="00F33DE4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r w:rsidRPr="00906A2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lastRenderedPageBreak/>
        <w:t xml:space="preserve">Приложение № 2 </w:t>
      </w:r>
    </w:p>
    <w:p w:rsidR="004B75D5" w:rsidRPr="00906A20" w:rsidRDefault="004B75D5" w:rsidP="004B75D5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906A2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к Положению </w:t>
      </w:r>
    </w:p>
    <w:p w:rsidR="004B75D5" w:rsidRPr="00863AA0" w:rsidRDefault="004B75D5" w:rsidP="004B75D5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B75D5" w:rsidRPr="00863AA0" w:rsidRDefault="004B75D5" w:rsidP="004B75D5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B75D5" w:rsidRPr="00863AA0" w:rsidRDefault="004B75D5" w:rsidP="004B75D5">
      <w:pPr>
        <w:jc w:val="right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Уполномоченному по правам ребенка </w:t>
      </w:r>
    </w:p>
    <w:p w:rsidR="004B75D5" w:rsidRPr="00863AA0" w:rsidRDefault="004B75D5" w:rsidP="004B75D5">
      <w:pPr>
        <w:jc w:val="right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в </w:t>
      </w:r>
      <w:r w:rsidR="00E04FBA" w:rsidRPr="00863AA0">
        <w:rPr>
          <w:rFonts w:ascii="Times New Roman" w:hAnsi="Times New Roman" w:cs="Times New Roman"/>
          <w:sz w:val="28"/>
          <w:szCs w:val="28"/>
        </w:rPr>
        <w:t>Пермском крае</w:t>
      </w:r>
    </w:p>
    <w:p w:rsidR="004B75D5" w:rsidRPr="00863AA0" w:rsidRDefault="00E04FBA" w:rsidP="004B75D5">
      <w:pPr>
        <w:jc w:val="right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С.А. Денисовой</w:t>
      </w:r>
    </w:p>
    <w:p w:rsidR="004B75D5" w:rsidRPr="00863AA0" w:rsidRDefault="004B75D5" w:rsidP="004B75D5">
      <w:pPr>
        <w:jc w:val="right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от _______________(ФИО)</w:t>
      </w:r>
    </w:p>
    <w:p w:rsidR="004B75D5" w:rsidRPr="00863AA0" w:rsidRDefault="004B75D5" w:rsidP="004B75D5">
      <w:pPr>
        <w:jc w:val="right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__________________(адрес)</w:t>
      </w:r>
    </w:p>
    <w:p w:rsidR="00F33DE4" w:rsidRPr="00863AA0" w:rsidRDefault="00F33DE4" w:rsidP="004B75D5">
      <w:pPr>
        <w:jc w:val="right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Тел.: ___________________</w:t>
      </w:r>
    </w:p>
    <w:p w:rsidR="00F33DE4" w:rsidRPr="00FC0737" w:rsidRDefault="00F33DE4" w:rsidP="004B75D5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63AA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C0737">
        <w:rPr>
          <w:rFonts w:ascii="Times New Roman" w:hAnsi="Times New Roman" w:cs="Times New Roman"/>
          <w:sz w:val="28"/>
          <w:szCs w:val="28"/>
        </w:rPr>
        <w:t>-</w:t>
      </w:r>
      <w:r w:rsidRPr="00863AA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FC0737">
        <w:rPr>
          <w:rFonts w:ascii="Times New Roman" w:hAnsi="Times New Roman" w:cs="Times New Roman"/>
          <w:sz w:val="28"/>
          <w:szCs w:val="28"/>
        </w:rPr>
        <w:t>:__________________</w:t>
      </w:r>
    </w:p>
    <w:p w:rsidR="004B75D5" w:rsidRPr="00863AA0" w:rsidRDefault="004B75D5" w:rsidP="004B7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5D5" w:rsidRPr="00863AA0" w:rsidRDefault="004B75D5" w:rsidP="004B7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5D5" w:rsidRPr="00863AA0" w:rsidRDefault="004B75D5" w:rsidP="004B7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ЗАЯВЛЕНИЕ</w:t>
      </w:r>
    </w:p>
    <w:p w:rsidR="004B75D5" w:rsidRPr="00863AA0" w:rsidRDefault="004B75D5" w:rsidP="004B75D5">
      <w:pPr>
        <w:rPr>
          <w:rFonts w:ascii="Times New Roman" w:hAnsi="Times New Roman" w:cs="Times New Roman"/>
          <w:sz w:val="28"/>
          <w:szCs w:val="28"/>
        </w:rPr>
      </w:pPr>
    </w:p>
    <w:p w:rsidR="004B75D5" w:rsidRPr="00863AA0" w:rsidRDefault="004B75D5" w:rsidP="004B75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Прошу включить меня в члены Детского общественного Совета при Уполномоченном по правам ребенка в </w:t>
      </w:r>
      <w:r w:rsidR="00E04FBA" w:rsidRPr="00863AA0">
        <w:rPr>
          <w:rFonts w:ascii="Times New Roman" w:hAnsi="Times New Roman" w:cs="Times New Roman"/>
          <w:sz w:val="28"/>
          <w:szCs w:val="28"/>
        </w:rPr>
        <w:t>Пермском крае</w:t>
      </w:r>
      <w:r w:rsidRPr="00863AA0">
        <w:rPr>
          <w:rFonts w:ascii="Times New Roman" w:hAnsi="Times New Roman" w:cs="Times New Roman"/>
          <w:sz w:val="28"/>
          <w:szCs w:val="28"/>
        </w:rPr>
        <w:t>.</w:t>
      </w:r>
    </w:p>
    <w:p w:rsidR="004B75D5" w:rsidRPr="00863AA0" w:rsidRDefault="004B75D5" w:rsidP="006F526E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Необходимые документы и фотографию прилагаю.</w:t>
      </w:r>
    </w:p>
    <w:p w:rsidR="004B75D5" w:rsidRPr="00863AA0" w:rsidRDefault="004B75D5" w:rsidP="004B7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CEA" w:rsidRPr="00863AA0" w:rsidRDefault="00E41CEA" w:rsidP="006C18F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</w:t>
      </w:r>
    </w:p>
    <w:p w:rsidR="004B75D5" w:rsidRPr="00863AA0" w:rsidRDefault="00E41CEA" w:rsidP="006C18F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4B75D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ата</w:t>
      </w:r>
    </w:p>
    <w:p w:rsidR="004B75D5" w:rsidRPr="00863AA0" w:rsidRDefault="00E41CEA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</w:t>
      </w:r>
    </w:p>
    <w:p w:rsidR="004B75D5" w:rsidRPr="00863AA0" w:rsidRDefault="00E41CEA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4B75D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одпись</w:t>
      </w:r>
    </w:p>
    <w:p w:rsidR="00E41CEA" w:rsidRPr="00863AA0" w:rsidRDefault="00E41CEA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41CEA" w:rsidRPr="00863AA0" w:rsidRDefault="00E41CEA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33DE4" w:rsidRDefault="00F33DE4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0737" w:rsidRDefault="00FC0737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0737" w:rsidRDefault="00FC0737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0737" w:rsidRDefault="00FC0737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0737" w:rsidRDefault="00FC0737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0737" w:rsidRDefault="00FC0737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0737" w:rsidRDefault="00FC0737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0737" w:rsidRDefault="00FC0737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0737" w:rsidRDefault="00FC0737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0737" w:rsidRDefault="00FC0737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0737" w:rsidRDefault="00FC0737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0737" w:rsidRDefault="00FC0737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0737" w:rsidRDefault="00FC0737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0737" w:rsidRDefault="00FC0737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0737" w:rsidRPr="00863AA0" w:rsidRDefault="00FC0737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1289" w:rsidRPr="00863AA0" w:rsidRDefault="00B31289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31289" w:rsidRPr="00863AA0" w:rsidRDefault="00B31289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31289" w:rsidRPr="00863AA0" w:rsidRDefault="00B31289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31289" w:rsidRPr="00863AA0" w:rsidRDefault="00B31289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31289" w:rsidRPr="00863AA0" w:rsidRDefault="00B31289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31289" w:rsidRPr="00863AA0" w:rsidRDefault="00B31289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31289" w:rsidRPr="00863AA0" w:rsidRDefault="00B31289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31289" w:rsidRPr="00906A20" w:rsidRDefault="00B31289" w:rsidP="00B31289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906A2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lastRenderedPageBreak/>
        <w:t xml:space="preserve">Приложение № 3 </w:t>
      </w:r>
    </w:p>
    <w:p w:rsidR="00B31289" w:rsidRPr="00906A20" w:rsidRDefault="00B31289" w:rsidP="00B31289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906A2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к Положению </w:t>
      </w:r>
    </w:p>
    <w:p w:rsidR="00B31289" w:rsidRPr="00906A20" w:rsidRDefault="00B31289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C2532" w:rsidRPr="00863AA0" w:rsidRDefault="004C2532" w:rsidP="004C2532">
      <w:pPr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Уполномоченному по правам ребенка в Пермском крае</w:t>
      </w:r>
    </w:p>
    <w:p w:rsidR="004C2532" w:rsidRPr="00863AA0" w:rsidRDefault="004C2532" w:rsidP="004C2532">
      <w:pPr>
        <w:spacing w:before="12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С.А. Денисовой </w:t>
      </w:r>
    </w:p>
    <w:p w:rsidR="004C2532" w:rsidRPr="00863AA0" w:rsidRDefault="004C2532" w:rsidP="004C2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532" w:rsidRPr="00863AA0" w:rsidRDefault="004C2532" w:rsidP="004C253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3AA0">
        <w:rPr>
          <w:rFonts w:ascii="Times New Roman" w:hAnsi="Times New Roman" w:cs="Times New Roman"/>
          <w:b/>
          <w:color w:val="auto"/>
          <w:sz w:val="28"/>
          <w:szCs w:val="28"/>
        </w:rPr>
        <w:t>СОГЛАСИЕ</w:t>
      </w:r>
    </w:p>
    <w:p w:rsidR="004C2532" w:rsidRPr="00863AA0" w:rsidRDefault="004C2532" w:rsidP="004C253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3AA0">
        <w:rPr>
          <w:rFonts w:ascii="Times New Roman" w:hAnsi="Times New Roman" w:cs="Times New Roman"/>
          <w:b/>
          <w:color w:val="auto"/>
          <w:sz w:val="28"/>
          <w:szCs w:val="28"/>
        </w:rPr>
        <w:t>на обработку персональных данных</w:t>
      </w:r>
    </w:p>
    <w:p w:rsidR="004C2532" w:rsidRPr="00863AA0" w:rsidRDefault="004C2532" w:rsidP="004C2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4C2532" w:rsidRPr="00863AA0" w:rsidRDefault="004C2532" w:rsidP="004C2532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субъекта персональных данных)</w:t>
      </w:r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зарегистрирован(а) по адресу: _______________________________________ </w:t>
      </w:r>
    </w:p>
    <w:p w:rsidR="004C2532" w:rsidRPr="00863AA0" w:rsidRDefault="004C2532" w:rsidP="004C2532">
      <w:pPr>
        <w:ind w:left="2124" w:firstLine="70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>(почтовый индекс, регион РФ, населенный пункт,</w:t>
      </w:r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, </w:t>
      </w:r>
    </w:p>
    <w:p w:rsidR="004C2532" w:rsidRPr="00863AA0" w:rsidRDefault="004C2532" w:rsidP="004C2532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>улица, номер дома, квартиры)</w:t>
      </w:r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</w:t>
      </w:r>
    </w:p>
    <w:p w:rsidR="004C2532" w:rsidRPr="00863AA0" w:rsidRDefault="004C2532" w:rsidP="004C2532">
      <w:pPr>
        <w:ind w:left="2832" w:firstLine="70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>(наименование документа, №</w:t>
      </w:r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_________________________________________________________________ ,</w:t>
      </w:r>
    </w:p>
    <w:p w:rsidR="004C2532" w:rsidRPr="00863AA0" w:rsidRDefault="004C2532" w:rsidP="004C2532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>сведения о дате выдачи документа и выдавшем его органе)</w:t>
      </w:r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 в соответствии с п. 4 ст. 9 Федерального закона от 27.07.2006 № 152-ФЗ  </w:t>
      </w:r>
      <w:r w:rsidRPr="00863AA0">
        <w:rPr>
          <w:rFonts w:ascii="Times New Roman" w:hAnsi="Times New Roman" w:cs="Times New Roman"/>
          <w:sz w:val="28"/>
          <w:szCs w:val="28"/>
        </w:rPr>
        <w:br/>
        <w:t xml:space="preserve">«О персональных данных», даю согласие Уполномоченному по правам ребенка в Пермском крае и сотрудникам Аппарата Уполномоченного </w:t>
      </w:r>
      <w:r w:rsidRPr="00863AA0">
        <w:rPr>
          <w:rFonts w:ascii="Times New Roman" w:hAnsi="Times New Roman" w:cs="Times New Roman"/>
          <w:sz w:val="28"/>
          <w:szCs w:val="28"/>
        </w:rPr>
        <w:br/>
        <w:t xml:space="preserve">по правам человека в Пермском крае, находящимся по адресу: г. Пермь, </w:t>
      </w:r>
      <w:r w:rsidRPr="00863AA0">
        <w:rPr>
          <w:rFonts w:ascii="Times New Roman" w:hAnsi="Times New Roman" w:cs="Times New Roman"/>
          <w:sz w:val="28"/>
          <w:szCs w:val="28"/>
        </w:rPr>
        <w:br/>
        <w:t xml:space="preserve">ул. Ленина, д. 51, г. Пермь, ул. Куйбышева, д. 8, г. Кудымкар, ул. 50 лет Октября, д. 30, на обработку моих персональных данных, а именно: любое действие (операция) или совокупность действий (операций), совершаемых </w:t>
      </w:r>
      <w:r w:rsidRPr="00863AA0">
        <w:rPr>
          <w:rFonts w:ascii="Times New Roman" w:hAnsi="Times New Roman" w:cs="Times New Roman"/>
          <w:sz w:val="28"/>
          <w:szCs w:val="28"/>
        </w:rPr>
        <w:br/>
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то есть на совершение действий,  предусмотренных п. 3 ст.  3 Федерального закона от 27.07.2006 № 152-ФЗ «О персональных данных».</w:t>
      </w:r>
    </w:p>
    <w:p w:rsidR="004C2532" w:rsidRPr="00863AA0" w:rsidRDefault="004C2532" w:rsidP="004C2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отзыва </w:t>
      </w:r>
      <w:r w:rsidRPr="00863AA0">
        <w:rPr>
          <w:rFonts w:ascii="Times New Roman" w:hAnsi="Times New Roman" w:cs="Times New Roman"/>
          <w:sz w:val="28"/>
          <w:szCs w:val="28"/>
        </w:rPr>
        <w:br/>
        <w:t>в письменной форме, но не более 3 лет.</w:t>
      </w:r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  "___"______________ ____ г.</w:t>
      </w:r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    Субъект персональных данных:    _____________/____________________</w:t>
      </w:r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 xml:space="preserve">      </w:t>
      </w: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(подпись)  </w:t>
      </w: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(Ф.И.О.)</w:t>
      </w:r>
    </w:p>
    <w:sectPr w:rsidR="004C2532" w:rsidRPr="00863AA0" w:rsidSect="000D1FBF">
      <w:pgSz w:w="11909" w:h="16838"/>
      <w:pgMar w:top="993" w:right="624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3">
    <w:nsid w:val="0000001B"/>
    <w:multiLevelType w:val="multilevel"/>
    <w:tmpl w:val="0000001A"/>
    <w:lvl w:ilvl="0">
      <w:start w:val="7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7">
    <w:nsid w:val="00000023"/>
    <w:multiLevelType w:val="multilevel"/>
    <w:tmpl w:val="00000022"/>
    <w:lvl w:ilvl="0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8">
    <w:nsid w:val="02616173"/>
    <w:multiLevelType w:val="hybridMultilevel"/>
    <w:tmpl w:val="75F4A944"/>
    <w:lvl w:ilvl="0" w:tplc="FA867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AE62D0"/>
    <w:multiLevelType w:val="hybridMultilevel"/>
    <w:tmpl w:val="FD3C873C"/>
    <w:lvl w:ilvl="0" w:tplc="FA867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645136"/>
    <w:multiLevelType w:val="multilevel"/>
    <w:tmpl w:val="1F5E99F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2B86EF9"/>
    <w:multiLevelType w:val="hybridMultilevel"/>
    <w:tmpl w:val="4BAEC28E"/>
    <w:lvl w:ilvl="0" w:tplc="8E0E4278">
      <w:start w:val="1"/>
      <w:numFmt w:val="upperRoman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136B1D"/>
    <w:multiLevelType w:val="hybridMultilevel"/>
    <w:tmpl w:val="9050E4D0"/>
    <w:lvl w:ilvl="0" w:tplc="7DD0F2E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7118A7"/>
    <w:multiLevelType w:val="multilevel"/>
    <w:tmpl w:val="4DFC2C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37F60F68"/>
    <w:multiLevelType w:val="multilevel"/>
    <w:tmpl w:val="E58CD196"/>
    <w:lvl w:ilvl="0">
      <w:start w:val="1"/>
      <w:numFmt w:val="decimal"/>
      <w:lvlText w:val="%1."/>
      <w:lvlJc w:val="left"/>
      <w:pPr>
        <w:ind w:left="1265" w:hanging="360"/>
      </w:pPr>
    </w:lvl>
    <w:lvl w:ilvl="1">
      <w:start w:val="1"/>
      <w:numFmt w:val="decimal"/>
      <w:isLgl/>
      <w:lvlText w:val="%1.%2."/>
      <w:lvlJc w:val="left"/>
      <w:pPr>
        <w:ind w:left="1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5" w:hanging="2160"/>
      </w:pPr>
      <w:rPr>
        <w:rFonts w:hint="default"/>
      </w:rPr>
    </w:lvl>
  </w:abstractNum>
  <w:abstractNum w:abstractNumId="25">
    <w:nsid w:val="3BA67EB1"/>
    <w:multiLevelType w:val="hybridMultilevel"/>
    <w:tmpl w:val="28F6B28A"/>
    <w:lvl w:ilvl="0" w:tplc="FA867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C40261"/>
    <w:multiLevelType w:val="multilevel"/>
    <w:tmpl w:val="EEF8231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27">
    <w:nsid w:val="40140A31"/>
    <w:multiLevelType w:val="hybridMultilevel"/>
    <w:tmpl w:val="60F042BC"/>
    <w:lvl w:ilvl="0" w:tplc="FA867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1A4767"/>
    <w:multiLevelType w:val="hybridMultilevel"/>
    <w:tmpl w:val="202807D4"/>
    <w:lvl w:ilvl="0" w:tplc="FA8674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294261"/>
    <w:multiLevelType w:val="hybridMultilevel"/>
    <w:tmpl w:val="9C84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E21D1"/>
    <w:multiLevelType w:val="hybridMultilevel"/>
    <w:tmpl w:val="2F229730"/>
    <w:lvl w:ilvl="0" w:tplc="FA867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076DC"/>
    <w:multiLevelType w:val="hybridMultilevel"/>
    <w:tmpl w:val="53BCE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01258"/>
    <w:multiLevelType w:val="hybridMultilevel"/>
    <w:tmpl w:val="8B60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1"/>
  </w:num>
  <w:num w:numId="20">
    <w:abstractNumId w:val="20"/>
  </w:num>
  <w:num w:numId="21">
    <w:abstractNumId w:val="22"/>
  </w:num>
  <w:num w:numId="22">
    <w:abstractNumId w:val="29"/>
  </w:num>
  <w:num w:numId="23">
    <w:abstractNumId w:val="31"/>
  </w:num>
  <w:num w:numId="24">
    <w:abstractNumId w:val="28"/>
  </w:num>
  <w:num w:numId="25">
    <w:abstractNumId w:val="30"/>
  </w:num>
  <w:num w:numId="26">
    <w:abstractNumId w:val="25"/>
  </w:num>
  <w:num w:numId="27">
    <w:abstractNumId w:val="18"/>
  </w:num>
  <w:num w:numId="28">
    <w:abstractNumId w:val="19"/>
  </w:num>
  <w:num w:numId="29">
    <w:abstractNumId w:val="27"/>
  </w:num>
  <w:num w:numId="30">
    <w:abstractNumId w:val="32"/>
  </w:num>
  <w:num w:numId="31">
    <w:abstractNumId w:val="24"/>
  </w:num>
  <w:num w:numId="32">
    <w:abstractNumId w:val="2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C4"/>
    <w:rsid w:val="000243AB"/>
    <w:rsid w:val="0005623F"/>
    <w:rsid w:val="000717C1"/>
    <w:rsid w:val="00077BFD"/>
    <w:rsid w:val="000B1F8C"/>
    <w:rsid w:val="000D1FBF"/>
    <w:rsid w:val="000F108D"/>
    <w:rsid w:val="0012066F"/>
    <w:rsid w:val="00136A63"/>
    <w:rsid w:val="0014705B"/>
    <w:rsid w:val="001825E4"/>
    <w:rsid w:val="00191938"/>
    <w:rsid w:val="001A3851"/>
    <w:rsid w:val="001C1EAC"/>
    <w:rsid w:val="001C7625"/>
    <w:rsid w:val="001D712B"/>
    <w:rsid w:val="00203D68"/>
    <w:rsid w:val="002463E1"/>
    <w:rsid w:val="002468FE"/>
    <w:rsid w:val="00283245"/>
    <w:rsid w:val="002C2420"/>
    <w:rsid w:val="002C5F06"/>
    <w:rsid w:val="002D0BBB"/>
    <w:rsid w:val="002E4F69"/>
    <w:rsid w:val="003045A9"/>
    <w:rsid w:val="0032687C"/>
    <w:rsid w:val="00345AC3"/>
    <w:rsid w:val="00381B50"/>
    <w:rsid w:val="003B0DBD"/>
    <w:rsid w:val="003C1784"/>
    <w:rsid w:val="00411569"/>
    <w:rsid w:val="00425A98"/>
    <w:rsid w:val="00430385"/>
    <w:rsid w:val="00442697"/>
    <w:rsid w:val="00466AD9"/>
    <w:rsid w:val="00470503"/>
    <w:rsid w:val="00486885"/>
    <w:rsid w:val="0049364F"/>
    <w:rsid w:val="004B75D5"/>
    <w:rsid w:val="004C2532"/>
    <w:rsid w:val="004F3393"/>
    <w:rsid w:val="00501FE3"/>
    <w:rsid w:val="00516AC4"/>
    <w:rsid w:val="00524DB0"/>
    <w:rsid w:val="00532A96"/>
    <w:rsid w:val="005368F5"/>
    <w:rsid w:val="00540CEA"/>
    <w:rsid w:val="005971D3"/>
    <w:rsid w:val="005A223A"/>
    <w:rsid w:val="005E654C"/>
    <w:rsid w:val="005F5A38"/>
    <w:rsid w:val="006A2D52"/>
    <w:rsid w:val="006C18FA"/>
    <w:rsid w:val="006F309D"/>
    <w:rsid w:val="006F526E"/>
    <w:rsid w:val="006F7D67"/>
    <w:rsid w:val="007132F0"/>
    <w:rsid w:val="00716A2B"/>
    <w:rsid w:val="00762BCB"/>
    <w:rsid w:val="00795C35"/>
    <w:rsid w:val="007B7812"/>
    <w:rsid w:val="007F22E5"/>
    <w:rsid w:val="007F3FC9"/>
    <w:rsid w:val="008219B1"/>
    <w:rsid w:val="00826CDB"/>
    <w:rsid w:val="0083487B"/>
    <w:rsid w:val="00855D28"/>
    <w:rsid w:val="00863AA0"/>
    <w:rsid w:val="008A3161"/>
    <w:rsid w:val="008B4846"/>
    <w:rsid w:val="008C12C0"/>
    <w:rsid w:val="008D5618"/>
    <w:rsid w:val="00906A20"/>
    <w:rsid w:val="00940F1C"/>
    <w:rsid w:val="009517A6"/>
    <w:rsid w:val="00956D85"/>
    <w:rsid w:val="0098259C"/>
    <w:rsid w:val="009A32AC"/>
    <w:rsid w:val="009D6385"/>
    <w:rsid w:val="009E0B84"/>
    <w:rsid w:val="00A01364"/>
    <w:rsid w:val="00A1711A"/>
    <w:rsid w:val="00A43322"/>
    <w:rsid w:val="00A6651B"/>
    <w:rsid w:val="00AA46AE"/>
    <w:rsid w:val="00AB022C"/>
    <w:rsid w:val="00B05BCA"/>
    <w:rsid w:val="00B11B93"/>
    <w:rsid w:val="00B21211"/>
    <w:rsid w:val="00B31289"/>
    <w:rsid w:val="00B47254"/>
    <w:rsid w:val="00B8681A"/>
    <w:rsid w:val="00B905B3"/>
    <w:rsid w:val="00BC0234"/>
    <w:rsid w:val="00C01F4E"/>
    <w:rsid w:val="00C0608D"/>
    <w:rsid w:val="00C94C97"/>
    <w:rsid w:val="00CA363B"/>
    <w:rsid w:val="00D1171B"/>
    <w:rsid w:val="00D27CBB"/>
    <w:rsid w:val="00D74905"/>
    <w:rsid w:val="00D83EFC"/>
    <w:rsid w:val="00DB736E"/>
    <w:rsid w:val="00DD7664"/>
    <w:rsid w:val="00E04FBA"/>
    <w:rsid w:val="00E21538"/>
    <w:rsid w:val="00E3750D"/>
    <w:rsid w:val="00E41CEA"/>
    <w:rsid w:val="00E45FC2"/>
    <w:rsid w:val="00E511F3"/>
    <w:rsid w:val="00E56674"/>
    <w:rsid w:val="00EC44F8"/>
    <w:rsid w:val="00ED55CF"/>
    <w:rsid w:val="00EF11F9"/>
    <w:rsid w:val="00F139B4"/>
    <w:rsid w:val="00F25CC4"/>
    <w:rsid w:val="00F33DE4"/>
    <w:rsid w:val="00FB6F5B"/>
    <w:rsid w:val="00FC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7867E9-CC4B-4DF5-9238-57B14D92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3">
    <w:name w:val="Основной текст (3)_"/>
    <w:link w:val="30"/>
    <w:rPr>
      <w:rFonts w:ascii="Times New Roman" w:hAnsi="Times New Roman" w:cs="Times New Roman"/>
      <w:b/>
      <w:bCs/>
      <w:spacing w:val="10"/>
      <w:u w:val="none"/>
    </w:rPr>
  </w:style>
  <w:style w:type="character" w:customStyle="1" w:styleId="a4">
    <w:name w:val="Подпись к картинке_"/>
    <w:link w:val="a5"/>
    <w:rPr>
      <w:rFonts w:ascii="Times New Roman" w:hAnsi="Times New Roman" w:cs="Times New Roman"/>
      <w:spacing w:val="9"/>
      <w:u w:val="none"/>
    </w:rPr>
  </w:style>
  <w:style w:type="character" w:customStyle="1" w:styleId="2">
    <w:name w:val="Основной текст (2)_"/>
    <w:link w:val="20"/>
    <w:rPr>
      <w:rFonts w:ascii="Times New Roman" w:hAnsi="Times New Roman" w:cs="Times New Roman"/>
      <w:b/>
      <w:bCs/>
      <w:spacing w:val="12"/>
      <w:sz w:val="35"/>
      <w:szCs w:val="35"/>
      <w:u w:val="none"/>
    </w:rPr>
  </w:style>
  <w:style w:type="character" w:customStyle="1" w:styleId="1">
    <w:name w:val="Заголовок №1_"/>
    <w:link w:val="10"/>
    <w:rPr>
      <w:rFonts w:ascii="Times New Roman" w:hAnsi="Times New Roman" w:cs="Times New Roman"/>
      <w:b/>
      <w:bCs/>
      <w:spacing w:val="10"/>
      <w:u w:val="none"/>
    </w:rPr>
  </w:style>
  <w:style w:type="character" w:customStyle="1" w:styleId="a6">
    <w:name w:val="Основной текст Знак"/>
    <w:link w:val="a7"/>
    <w:rPr>
      <w:rFonts w:ascii="Times New Roman" w:hAnsi="Times New Roman" w:cs="Times New Roman"/>
      <w:spacing w:val="9"/>
      <w:u w:val="none"/>
    </w:rPr>
  </w:style>
  <w:style w:type="character" w:customStyle="1" w:styleId="a8">
    <w:name w:val="Колонтитул_"/>
    <w:link w:val="a9"/>
    <w:rPr>
      <w:rFonts w:ascii="Times New Roman" w:hAnsi="Times New Roman" w:cs="Times New Roman"/>
      <w:b/>
      <w:bCs/>
      <w:spacing w:val="9"/>
      <w:u w:val="none"/>
    </w:rPr>
  </w:style>
  <w:style w:type="character" w:customStyle="1" w:styleId="0pt">
    <w:name w:val="Основной текст + Интервал 0 pt"/>
    <w:rPr>
      <w:rFonts w:ascii="Times New Roman" w:hAnsi="Times New Roman" w:cs="Times New Roman"/>
      <w:spacing w:val="8"/>
      <w:u w:val="none"/>
    </w:rPr>
  </w:style>
  <w:style w:type="character" w:customStyle="1" w:styleId="4">
    <w:name w:val="Основной текст (4)_"/>
    <w:link w:val="40"/>
    <w:rPr>
      <w:rFonts w:ascii="Times New Roman" w:hAnsi="Times New Roman" w:cs="Times New Roman"/>
      <w:spacing w:val="8"/>
      <w:u w:val="none"/>
    </w:rPr>
  </w:style>
  <w:style w:type="character" w:customStyle="1" w:styleId="40pt">
    <w:name w:val="Основной текст (4) + Интервал 0 pt"/>
    <w:rPr>
      <w:rFonts w:ascii="Times New Roman" w:hAnsi="Times New Roman" w:cs="Times New Roman"/>
      <w:spacing w:val="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atLeast"/>
      <w:ind w:hanging="520"/>
    </w:pPr>
    <w:rPr>
      <w:rFonts w:ascii="Times New Roman" w:hAnsi="Times New Roman" w:cs="Times New Roman"/>
      <w:b/>
      <w:bCs/>
      <w:color w:val="auto"/>
      <w:spacing w:val="1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7" w:lineRule="exact"/>
      <w:jc w:val="right"/>
    </w:pPr>
    <w:rPr>
      <w:rFonts w:ascii="Times New Roman" w:hAnsi="Times New Roman" w:cs="Times New Roman"/>
      <w:color w:val="auto"/>
      <w:spacing w:val="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540" w:line="466" w:lineRule="exact"/>
      <w:jc w:val="center"/>
    </w:pPr>
    <w:rPr>
      <w:rFonts w:ascii="Times New Roman" w:hAnsi="Times New Roman" w:cs="Times New Roman"/>
      <w:b/>
      <w:bCs/>
      <w:color w:val="auto"/>
      <w:spacing w:val="12"/>
      <w:sz w:val="35"/>
      <w:szCs w:val="3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240" w:lineRule="atLeast"/>
      <w:ind w:hanging="520"/>
      <w:jc w:val="both"/>
      <w:outlineLvl w:val="0"/>
    </w:pPr>
    <w:rPr>
      <w:rFonts w:ascii="Times New Roman" w:hAnsi="Times New Roman" w:cs="Times New Roman"/>
      <w:b/>
      <w:bCs/>
      <w:color w:val="auto"/>
      <w:spacing w:val="10"/>
    </w:rPr>
  </w:style>
  <w:style w:type="paragraph" w:styleId="a7">
    <w:name w:val="Body Text"/>
    <w:basedOn w:val="a"/>
    <w:link w:val="a6"/>
    <w:pPr>
      <w:shd w:val="clear" w:color="auto" w:fill="FFFFFF"/>
      <w:spacing w:before="720" w:line="322" w:lineRule="exact"/>
      <w:ind w:hanging="520"/>
      <w:jc w:val="both"/>
    </w:pPr>
    <w:rPr>
      <w:rFonts w:ascii="Times New Roman" w:hAnsi="Times New Roman" w:cs="Times New Roman"/>
      <w:color w:val="auto"/>
      <w:spacing w:val="9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color w:val="auto"/>
      <w:spacing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1" w:lineRule="exact"/>
      <w:jc w:val="both"/>
    </w:pPr>
    <w:rPr>
      <w:rFonts w:ascii="Times New Roman" w:hAnsi="Times New Roman" w:cs="Times New Roman"/>
      <w:color w:val="auto"/>
      <w:spacing w:val="8"/>
    </w:rPr>
  </w:style>
  <w:style w:type="paragraph" w:styleId="aa">
    <w:name w:val="List Paragraph"/>
    <w:basedOn w:val="a"/>
    <w:uiPriority w:val="34"/>
    <w:qFormat/>
    <w:rsid w:val="004B75D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styleId="ab">
    <w:name w:val="Table Grid"/>
    <w:basedOn w:val="a1"/>
    <w:rsid w:val="00DD7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55D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55D2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D2683-FCC0-412E-9373-A77FE67E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DNS</Company>
  <LinksUpToDate>false</LinksUpToDate>
  <CharactersWithSpaces>11038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Virina_NM</dc:creator>
  <cp:lastModifiedBy>Суровяткина Полина Александровна</cp:lastModifiedBy>
  <cp:revision>6</cp:revision>
  <cp:lastPrinted>2020-07-31T13:48:00Z</cp:lastPrinted>
  <dcterms:created xsi:type="dcterms:W3CDTF">2020-07-31T13:46:00Z</dcterms:created>
  <dcterms:modified xsi:type="dcterms:W3CDTF">2020-08-10T06:28:00Z</dcterms:modified>
</cp:coreProperties>
</file>